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601"/>
        <w:tblW w:w="10206" w:type="dxa"/>
        <w:tblLook w:val="04A0" w:firstRow="1" w:lastRow="0" w:firstColumn="1" w:lastColumn="0" w:noHBand="0" w:noVBand="1"/>
      </w:tblPr>
      <w:tblGrid>
        <w:gridCol w:w="2660"/>
        <w:gridCol w:w="7546"/>
      </w:tblGrid>
      <w:tr w:rsidR="00561CE9" w:rsidTr="00CF03E2">
        <w:trPr>
          <w:trHeight w:val="1398"/>
        </w:trPr>
        <w:tc>
          <w:tcPr>
            <w:tcW w:w="2660" w:type="dxa"/>
          </w:tcPr>
          <w:p w:rsidR="00561CE9" w:rsidRDefault="00561CE9" w:rsidP="00561C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noProof/>
                <w:color w:val="auto"/>
              </w:rPr>
              <w:drawing>
                <wp:inline distT="0" distB="0" distL="0" distR="0" wp14:anchorId="2D2CF09D" wp14:editId="301773BA">
                  <wp:extent cx="1005840" cy="883920"/>
                  <wp:effectExtent l="19050" t="0" r="3810" b="0"/>
                  <wp:docPr id="12" name="Resim 1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6" w:type="dxa"/>
          </w:tcPr>
          <w:p w:rsidR="00561CE9" w:rsidRPr="00956709" w:rsidRDefault="00561CE9" w:rsidP="00561CE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56709">
              <w:rPr>
                <w:rFonts w:asciiTheme="minorHAnsi" w:hAnsiTheme="minorHAnsi" w:cstheme="minorHAnsi"/>
                <w:b/>
                <w:sz w:val="32"/>
                <w:szCs w:val="32"/>
              </w:rPr>
              <w:t>T.C.</w:t>
            </w:r>
          </w:p>
          <w:p w:rsidR="00561CE9" w:rsidRPr="00956709" w:rsidRDefault="00561CE9" w:rsidP="00561CE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56709">
              <w:rPr>
                <w:rFonts w:asciiTheme="minorHAnsi" w:hAnsiTheme="minorHAnsi" w:cstheme="minorHAnsi"/>
                <w:b/>
                <w:sz w:val="32"/>
                <w:szCs w:val="32"/>
              </w:rPr>
              <w:t>MALATYA TURGUT ÖZAL ÜNİVERSİTESİ</w:t>
            </w:r>
          </w:p>
          <w:p w:rsidR="00561CE9" w:rsidRDefault="00561CE9" w:rsidP="00561CE9">
            <w:pPr>
              <w:jc w:val="center"/>
              <w:rPr>
                <w:rFonts w:asciiTheme="minorHAnsi" w:hAnsiTheme="minorHAnsi" w:cstheme="minorHAnsi"/>
              </w:rPr>
            </w:pPr>
            <w:r w:rsidRPr="00956709">
              <w:rPr>
                <w:rFonts w:asciiTheme="minorHAnsi" w:hAnsiTheme="minorHAnsi" w:cstheme="minorHAnsi"/>
                <w:b/>
                <w:sz w:val="32"/>
                <w:szCs w:val="32"/>
              </w:rPr>
              <w:t>Tıp Fakültesi Dekanlığı</w:t>
            </w:r>
            <w:bookmarkStart w:id="0" w:name="_GoBack"/>
            <w:bookmarkEnd w:id="0"/>
          </w:p>
        </w:tc>
      </w:tr>
    </w:tbl>
    <w:p w:rsidR="00CF03E2" w:rsidRDefault="00CF03E2" w:rsidP="00956709">
      <w:pPr>
        <w:pStyle w:val="Gvdemetni51"/>
        <w:shd w:val="clear" w:color="auto" w:fill="auto"/>
        <w:spacing w:after="185"/>
        <w:jc w:val="left"/>
        <w:rPr>
          <w:rFonts w:asciiTheme="minorHAnsi" w:hAnsiTheme="minorHAnsi" w:cstheme="minorHAnsi"/>
          <w:sz w:val="24"/>
          <w:szCs w:val="24"/>
        </w:rPr>
      </w:pPr>
    </w:p>
    <w:p w:rsidR="00956709" w:rsidRDefault="00561CE9" w:rsidP="00956709">
      <w:pPr>
        <w:pStyle w:val="Gvdemetni51"/>
        <w:shd w:val="clear" w:color="auto" w:fill="auto"/>
        <w:spacing w:after="185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956709">
        <w:rPr>
          <w:rFonts w:asciiTheme="minorHAnsi" w:hAnsiTheme="minorHAnsi" w:cstheme="minorHAnsi"/>
          <w:sz w:val="24"/>
          <w:szCs w:val="24"/>
        </w:rPr>
        <w:t xml:space="preserve">Sayı     :     </w:t>
      </w:r>
      <w:r w:rsidR="00956709" w:rsidRPr="00956709">
        <w:rPr>
          <w:rFonts w:asciiTheme="minorHAnsi" w:hAnsiTheme="minorHAnsi" w:cstheme="minorHAnsi"/>
          <w:b w:val="0"/>
          <w:sz w:val="24"/>
          <w:szCs w:val="24"/>
        </w:rPr>
        <w:t>903</w:t>
      </w:r>
      <w:proofErr w:type="gramEnd"/>
      <w:r w:rsidR="00956709" w:rsidRPr="00956709">
        <w:rPr>
          <w:rFonts w:asciiTheme="minorHAnsi" w:hAnsiTheme="minorHAnsi" w:cstheme="minorHAnsi"/>
          <w:b w:val="0"/>
          <w:sz w:val="24"/>
          <w:szCs w:val="24"/>
        </w:rPr>
        <w:t>.07</w:t>
      </w:r>
      <w:r w:rsidR="00956709">
        <w:rPr>
          <w:rFonts w:asciiTheme="minorHAnsi" w:hAnsiTheme="minorHAnsi" w:cstheme="minorHAnsi"/>
          <w:sz w:val="24"/>
          <w:szCs w:val="24"/>
        </w:rPr>
        <w:br/>
        <w:t xml:space="preserve">Konu   :     </w:t>
      </w:r>
      <w:r w:rsidR="00956709" w:rsidRPr="00956709">
        <w:rPr>
          <w:rFonts w:asciiTheme="minorHAnsi" w:hAnsiTheme="minorHAnsi" w:cstheme="minorHAnsi"/>
          <w:b w:val="0"/>
          <w:sz w:val="24"/>
          <w:szCs w:val="24"/>
        </w:rPr>
        <w:t>2547 sayılı Yükseköğretim Kanununun</w:t>
      </w:r>
      <w:r w:rsidR="00956709">
        <w:rPr>
          <w:rFonts w:asciiTheme="minorHAnsi" w:hAnsiTheme="minorHAnsi" w:cstheme="minorHAnsi"/>
          <w:b w:val="0"/>
          <w:sz w:val="24"/>
          <w:szCs w:val="24"/>
        </w:rPr>
        <w:br/>
        <w:t xml:space="preserve">                   </w:t>
      </w:r>
      <w:r w:rsidR="00956709" w:rsidRPr="00956709">
        <w:rPr>
          <w:rFonts w:asciiTheme="minorHAnsi" w:hAnsiTheme="minorHAnsi" w:cstheme="minorHAnsi"/>
          <w:b w:val="0"/>
          <w:sz w:val="24"/>
          <w:szCs w:val="24"/>
        </w:rPr>
        <w:t>39. Maddesine göre görevlendirme talebi</w:t>
      </w:r>
      <w:r>
        <w:rPr>
          <w:rFonts w:asciiTheme="minorHAnsi" w:hAnsiTheme="minorHAnsi" w:cstheme="minorHAnsi"/>
          <w:b w:val="0"/>
          <w:sz w:val="24"/>
          <w:szCs w:val="24"/>
        </w:rPr>
        <w:br/>
      </w:r>
    </w:p>
    <w:p w:rsidR="00CF03E2" w:rsidRDefault="00CF03E2" w:rsidP="00956709">
      <w:pPr>
        <w:pStyle w:val="Gvdemetni51"/>
        <w:shd w:val="clear" w:color="auto" w:fill="auto"/>
        <w:spacing w:after="185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561CE9" w:rsidRPr="00561CE9" w:rsidRDefault="00561CE9" w:rsidP="00561CE9">
      <w:pPr>
        <w:pStyle w:val="Gvdemetni51"/>
        <w:shd w:val="clear" w:color="auto" w:fill="auto"/>
        <w:spacing w:after="185"/>
        <w:jc w:val="center"/>
        <w:rPr>
          <w:rFonts w:asciiTheme="minorHAnsi" w:hAnsiTheme="minorHAnsi" w:cstheme="minorHAnsi"/>
          <w:sz w:val="28"/>
          <w:szCs w:val="28"/>
        </w:rPr>
      </w:pPr>
      <w:r w:rsidRPr="00561CE9">
        <w:rPr>
          <w:rFonts w:asciiTheme="minorHAnsi" w:hAnsiTheme="minorHAnsi" w:cstheme="minorHAnsi"/>
          <w:sz w:val="28"/>
          <w:szCs w:val="28"/>
        </w:rPr>
        <w:t>GÖREV BELGESİ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2835"/>
        <w:gridCol w:w="4155"/>
        <w:gridCol w:w="1635"/>
        <w:gridCol w:w="1581"/>
      </w:tblGrid>
      <w:tr w:rsidR="00956709" w:rsidTr="00956709">
        <w:tc>
          <w:tcPr>
            <w:tcW w:w="2835" w:type="dxa"/>
          </w:tcPr>
          <w:p w:rsidR="00956709" w:rsidRDefault="00956709" w:rsidP="00956709">
            <w:pPr>
              <w:rPr>
                <w:rFonts w:asciiTheme="minorHAnsi" w:hAnsiTheme="minorHAnsi" w:cstheme="minorHAnsi"/>
              </w:rPr>
            </w:pPr>
            <w:r w:rsidRPr="00956709">
              <w:rPr>
                <w:rFonts w:asciiTheme="minorHAnsi" w:hAnsiTheme="minorHAnsi" w:cstheme="minorHAnsi"/>
                <w:b/>
              </w:rPr>
              <w:t xml:space="preserve">Unvan Ad ve </w:t>
            </w:r>
            <w:proofErr w:type="spellStart"/>
            <w:r w:rsidRPr="00956709">
              <w:rPr>
                <w:rFonts w:asciiTheme="minorHAnsi" w:hAnsiTheme="minorHAnsi" w:cstheme="minorHAnsi"/>
                <w:b/>
              </w:rPr>
              <w:t>Soyad</w:t>
            </w:r>
            <w:proofErr w:type="spellEnd"/>
          </w:p>
        </w:tc>
        <w:tc>
          <w:tcPr>
            <w:tcW w:w="4155" w:type="dxa"/>
          </w:tcPr>
          <w:p w:rsidR="00956709" w:rsidRDefault="00956709" w:rsidP="006C33C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</w:tcPr>
          <w:p w:rsidR="00956709" w:rsidRDefault="00956709" w:rsidP="00956709">
            <w:pPr>
              <w:rPr>
                <w:rFonts w:asciiTheme="minorHAnsi" w:hAnsiTheme="minorHAnsi" w:cstheme="minorHAnsi"/>
              </w:rPr>
            </w:pPr>
            <w:r w:rsidRPr="00956709">
              <w:rPr>
                <w:rFonts w:asciiTheme="minorHAnsi" w:hAnsiTheme="minorHAnsi" w:cstheme="minorHAnsi"/>
                <w:b/>
                <w:color w:val="auto"/>
              </w:rPr>
              <w:t>Sicil No</w:t>
            </w:r>
          </w:p>
        </w:tc>
        <w:tc>
          <w:tcPr>
            <w:tcW w:w="1581" w:type="dxa"/>
          </w:tcPr>
          <w:p w:rsidR="00956709" w:rsidRDefault="00956709" w:rsidP="006C33C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56709" w:rsidTr="00956709">
        <w:tc>
          <w:tcPr>
            <w:tcW w:w="2835" w:type="dxa"/>
          </w:tcPr>
          <w:p w:rsidR="00956709" w:rsidRDefault="00956709" w:rsidP="00956709">
            <w:pPr>
              <w:rPr>
                <w:rFonts w:asciiTheme="minorHAnsi" w:hAnsiTheme="minorHAnsi" w:cstheme="minorHAnsi"/>
              </w:rPr>
            </w:pPr>
            <w:r w:rsidRPr="00956709">
              <w:rPr>
                <w:rFonts w:asciiTheme="minorHAnsi" w:hAnsiTheme="minorHAnsi" w:cstheme="minorHAnsi"/>
                <w:b/>
              </w:rPr>
              <w:t>Bölümü</w:t>
            </w:r>
          </w:p>
        </w:tc>
        <w:tc>
          <w:tcPr>
            <w:tcW w:w="4155" w:type="dxa"/>
          </w:tcPr>
          <w:p w:rsidR="00956709" w:rsidRDefault="00956709" w:rsidP="006C33C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</w:tcPr>
          <w:p w:rsidR="00956709" w:rsidRDefault="00956709" w:rsidP="00956709">
            <w:pPr>
              <w:rPr>
                <w:rFonts w:asciiTheme="minorHAnsi" w:hAnsiTheme="minorHAnsi" w:cstheme="minorHAnsi"/>
              </w:rPr>
            </w:pPr>
            <w:r w:rsidRPr="00956709">
              <w:rPr>
                <w:rFonts w:asciiTheme="minorHAnsi" w:hAnsiTheme="minorHAnsi" w:cstheme="minorHAnsi"/>
                <w:b/>
                <w:color w:val="auto"/>
              </w:rPr>
              <w:t>TC Kimlik No</w:t>
            </w:r>
          </w:p>
        </w:tc>
        <w:tc>
          <w:tcPr>
            <w:tcW w:w="1581" w:type="dxa"/>
          </w:tcPr>
          <w:p w:rsidR="00956709" w:rsidRDefault="00956709" w:rsidP="006C33C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56709" w:rsidTr="00956709">
        <w:tc>
          <w:tcPr>
            <w:tcW w:w="2835" w:type="dxa"/>
          </w:tcPr>
          <w:p w:rsidR="00956709" w:rsidRDefault="00956709" w:rsidP="00956709">
            <w:pPr>
              <w:rPr>
                <w:rFonts w:asciiTheme="minorHAnsi" w:hAnsiTheme="minorHAnsi" w:cstheme="minorHAnsi"/>
              </w:rPr>
            </w:pPr>
            <w:r w:rsidRPr="00956709">
              <w:rPr>
                <w:rFonts w:asciiTheme="minorHAnsi" w:hAnsiTheme="minorHAnsi" w:cstheme="minorHAnsi"/>
                <w:b/>
              </w:rPr>
              <w:t>İdari Görev</w:t>
            </w:r>
          </w:p>
        </w:tc>
        <w:tc>
          <w:tcPr>
            <w:tcW w:w="7371" w:type="dxa"/>
            <w:gridSpan w:val="3"/>
          </w:tcPr>
          <w:p w:rsidR="00956709" w:rsidRDefault="00956709" w:rsidP="006C33C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56709" w:rsidTr="00956709">
        <w:tc>
          <w:tcPr>
            <w:tcW w:w="2835" w:type="dxa"/>
          </w:tcPr>
          <w:p w:rsidR="00956709" w:rsidRDefault="00956709" w:rsidP="00956709">
            <w:pPr>
              <w:rPr>
                <w:rFonts w:asciiTheme="minorHAnsi" w:hAnsiTheme="minorHAnsi" w:cstheme="minorHAnsi"/>
              </w:rPr>
            </w:pPr>
            <w:proofErr w:type="gramStart"/>
            <w:r w:rsidRPr="00956709">
              <w:rPr>
                <w:rFonts w:asciiTheme="minorHAnsi" w:hAnsiTheme="minorHAnsi" w:cstheme="minorHAnsi"/>
                <w:b/>
              </w:rPr>
              <w:t>Vekalet</w:t>
            </w:r>
            <w:proofErr w:type="gramEnd"/>
            <w:r w:rsidRPr="00956709">
              <w:rPr>
                <w:rFonts w:asciiTheme="minorHAnsi" w:hAnsiTheme="minorHAnsi" w:cstheme="minorHAnsi"/>
                <w:b/>
              </w:rPr>
              <w:t xml:space="preserve"> Edecek Kişi</w:t>
            </w:r>
          </w:p>
        </w:tc>
        <w:tc>
          <w:tcPr>
            <w:tcW w:w="7371" w:type="dxa"/>
            <w:gridSpan w:val="3"/>
          </w:tcPr>
          <w:p w:rsidR="00956709" w:rsidRDefault="00956709" w:rsidP="006C33C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956709" w:rsidRDefault="00956709" w:rsidP="006C33C1">
      <w:pPr>
        <w:jc w:val="both"/>
        <w:rPr>
          <w:rFonts w:asciiTheme="minorHAnsi" w:hAnsiTheme="minorHAnsi" w:cstheme="minorHAnsi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2835"/>
        <w:gridCol w:w="4275"/>
        <w:gridCol w:w="1680"/>
        <w:gridCol w:w="15"/>
        <w:gridCol w:w="1401"/>
      </w:tblGrid>
      <w:tr w:rsidR="00561CE9" w:rsidTr="00F21C2A">
        <w:tc>
          <w:tcPr>
            <w:tcW w:w="10206" w:type="dxa"/>
            <w:gridSpan w:val="5"/>
          </w:tcPr>
          <w:p w:rsidR="00561CE9" w:rsidRPr="00561CE9" w:rsidRDefault="00561CE9" w:rsidP="006C33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1CE9">
              <w:rPr>
                <w:rFonts w:asciiTheme="minorHAnsi" w:hAnsiTheme="minorHAnsi" w:cstheme="minorHAnsi"/>
                <w:b/>
              </w:rPr>
              <w:t>Görevlendirme İle İlgili Bilgiler</w:t>
            </w:r>
          </w:p>
        </w:tc>
      </w:tr>
      <w:tr w:rsidR="00561CE9" w:rsidTr="00561CE9">
        <w:tc>
          <w:tcPr>
            <w:tcW w:w="2835" w:type="dxa"/>
          </w:tcPr>
          <w:p w:rsidR="00561CE9" w:rsidRPr="00561CE9" w:rsidRDefault="00561CE9" w:rsidP="006C33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1CE9">
              <w:rPr>
                <w:rFonts w:asciiTheme="minorHAnsi" w:hAnsiTheme="minorHAnsi" w:cstheme="minorHAnsi"/>
                <w:b/>
              </w:rPr>
              <w:t>Gideceği Kuruluş</w:t>
            </w:r>
          </w:p>
        </w:tc>
        <w:tc>
          <w:tcPr>
            <w:tcW w:w="4275" w:type="dxa"/>
          </w:tcPr>
          <w:p w:rsidR="00561CE9" w:rsidRDefault="00561CE9" w:rsidP="006C33C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</w:tcPr>
          <w:p w:rsidR="00561CE9" w:rsidRPr="00561CE9" w:rsidRDefault="00561CE9" w:rsidP="006C33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1CE9">
              <w:rPr>
                <w:rFonts w:asciiTheme="minorHAnsi" w:hAnsiTheme="minorHAnsi" w:cstheme="minorHAnsi"/>
                <w:b/>
              </w:rPr>
              <w:t>Etkinliğin Türü</w:t>
            </w:r>
          </w:p>
        </w:tc>
        <w:tc>
          <w:tcPr>
            <w:tcW w:w="1416" w:type="dxa"/>
            <w:gridSpan w:val="2"/>
          </w:tcPr>
          <w:p w:rsidR="00561CE9" w:rsidRDefault="00561CE9" w:rsidP="006C33C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61CE9" w:rsidTr="00561CE9">
        <w:tc>
          <w:tcPr>
            <w:tcW w:w="2835" w:type="dxa"/>
          </w:tcPr>
          <w:p w:rsidR="00561CE9" w:rsidRPr="00561CE9" w:rsidRDefault="00561CE9" w:rsidP="006C33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1CE9">
              <w:rPr>
                <w:rFonts w:asciiTheme="minorHAnsi" w:hAnsiTheme="minorHAnsi" w:cstheme="minorHAnsi"/>
                <w:b/>
              </w:rPr>
              <w:t>Gerekçe</w:t>
            </w:r>
          </w:p>
        </w:tc>
        <w:tc>
          <w:tcPr>
            <w:tcW w:w="7371" w:type="dxa"/>
            <w:gridSpan w:val="4"/>
          </w:tcPr>
          <w:p w:rsidR="00561CE9" w:rsidRDefault="00561CE9" w:rsidP="006C33C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61CE9" w:rsidTr="00561CE9">
        <w:tc>
          <w:tcPr>
            <w:tcW w:w="2835" w:type="dxa"/>
          </w:tcPr>
          <w:p w:rsidR="00561CE9" w:rsidRPr="00561CE9" w:rsidRDefault="00561CE9" w:rsidP="006C33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1CE9">
              <w:rPr>
                <w:rFonts w:asciiTheme="minorHAnsi" w:hAnsiTheme="minorHAnsi" w:cstheme="minorHAnsi"/>
                <w:b/>
              </w:rPr>
              <w:t>Başlama Tarihi</w:t>
            </w:r>
          </w:p>
        </w:tc>
        <w:tc>
          <w:tcPr>
            <w:tcW w:w="4275" w:type="dxa"/>
          </w:tcPr>
          <w:p w:rsidR="00561CE9" w:rsidRDefault="00561CE9" w:rsidP="006C33C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  <w:gridSpan w:val="2"/>
          </w:tcPr>
          <w:p w:rsidR="00561CE9" w:rsidRPr="00561CE9" w:rsidRDefault="00561CE9" w:rsidP="006C33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1CE9">
              <w:rPr>
                <w:rFonts w:asciiTheme="minorHAnsi" w:hAnsiTheme="minorHAnsi" w:cstheme="minorHAnsi"/>
                <w:b/>
              </w:rPr>
              <w:t>Talep Tarihi</w:t>
            </w:r>
          </w:p>
        </w:tc>
        <w:tc>
          <w:tcPr>
            <w:tcW w:w="1401" w:type="dxa"/>
          </w:tcPr>
          <w:p w:rsidR="00561CE9" w:rsidRDefault="00561CE9" w:rsidP="006C33C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61CE9" w:rsidTr="00561CE9">
        <w:tc>
          <w:tcPr>
            <w:tcW w:w="2835" w:type="dxa"/>
          </w:tcPr>
          <w:p w:rsidR="00561CE9" w:rsidRPr="00561CE9" w:rsidRDefault="00561CE9" w:rsidP="006C33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1CE9">
              <w:rPr>
                <w:rFonts w:asciiTheme="minorHAnsi" w:hAnsiTheme="minorHAnsi" w:cstheme="minorHAnsi"/>
                <w:b/>
              </w:rPr>
              <w:t>Bitiş Tarihi</w:t>
            </w:r>
          </w:p>
        </w:tc>
        <w:tc>
          <w:tcPr>
            <w:tcW w:w="4275" w:type="dxa"/>
          </w:tcPr>
          <w:p w:rsidR="00561CE9" w:rsidRDefault="00561CE9" w:rsidP="006C33C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gridSpan w:val="3"/>
            <w:vMerge w:val="restart"/>
          </w:tcPr>
          <w:p w:rsidR="00561CE9" w:rsidRDefault="00561CE9" w:rsidP="00561C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İMZA</w:t>
            </w:r>
          </w:p>
        </w:tc>
      </w:tr>
      <w:tr w:rsidR="00561CE9" w:rsidTr="00561CE9">
        <w:tc>
          <w:tcPr>
            <w:tcW w:w="2835" w:type="dxa"/>
          </w:tcPr>
          <w:p w:rsidR="00561CE9" w:rsidRPr="00561CE9" w:rsidRDefault="00561CE9" w:rsidP="006C33C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61CE9">
              <w:rPr>
                <w:rFonts w:asciiTheme="minorHAnsi" w:hAnsiTheme="minorHAnsi" w:cstheme="minorHAnsi"/>
                <w:b/>
              </w:rPr>
              <w:t>Gün Sayısı</w:t>
            </w:r>
          </w:p>
        </w:tc>
        <w:tc>
          <w:tcPr>
            <w:tcW w:w="4275" w:type="dxa"/>
          </w:tcPr>
          <w:p w:rsidR="00561CE9" w:rsidRDefault="00561CE9" w:rsidP="006C33C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gridSpan w:val="3"/>
            <w:vMerge/>
          </w:tcPr>
          <w:p w:rsidR="00561CE9" w:rsidRDefault="00561CE9" w:rsidP="006C33C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61CE9" w:rsidRDefault="00561CE9" w:rsidP="006C33C1">
      <w:pPr>
        <w:jc w:val="both"/>
        <w:rPr>
          <w:rFonts w:asciiTheme="minorHAnsi" w:hAnsiTheme="minorHAnsi" w:cstheme="minorHAnsi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61CE9" w:rsidTr="00561CE9">
        <w:tc>
          <w:tcPr>
            <w:tcW w:w="10206" w:type="dxa"/>
          </w:tcPr>
          <w:p w:rsidR="00561CE9" w:rsidRDefault="00561CE9" w:rsidP="006C33C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Yukarıda adı geçen Bölümümüz öğretim elemanının belirtilen tarihler arasında görevlendirilmesinde sakınca bulunmamaktadır.</w:t>
            </w:r>
          </w:p>
          <w:p w:rsidR="006F3A6D" w:rsidRDefault="006F3A6D" w:rsidP="006C33C1">
            <w:pPr>
              <w:jc w:val="both"/>
              <w:rPr>
                <w:rFonts w:asciiTheme="minorHAnsi" w:hAnsiTheme="minorHAnsi" w:cstheme="minorHAnsi"/>
              </w:rPr>
            </w:pPr>
          </w:p>
          <w:p w:rsidR="00CF03E2" w:rsidRDefault="00CF03E2" w:rsidP="006C33C1">
            <w:pPr>
              <w:jc w:val="both"/>
              <w:rPr>
                <w:rFonts w:asciiTheme="minorHAnsi" w:hAnsiTheme="minorHAnsi" w:cstheme="minorHAnsi"/>
              </w:rPr>
            </w:pPr>
          </w:p>
          <w:p w:rsidR="0024653B" w:rsidRDefault="0024653B" w:rsidP="006C33C1">
            <w:pPr>
              <w:jc w:val="both"/>
              <w:rPr>
                <w:rFonts w:asciiTheme="minorHAnsi" w:hAnsiTheme="minorHAnsi" w:cstheme="minorHAnsi"/>
              </w:rPr>
            </w:pPr>
          </w:p>
          <w:p w:rsidR="0024653B" w:rsidRPr="0024653B" w:rsidRDefault="0024653B" w:rsidP="002465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4653B">
              <w:rPr>
                <w:rFonts w:asciiTheme="minorHAnsi" w:hAnsiTheme="minorHAnsi" w:cstheme="minorHAnsi"/>
                <w:b/>
              </w:rPr>
              <w:t>Anabilim Dalı Başkanı</w:t>
            </w:r>
          </w:p>
        </w:tc>
      </w:tr>
      <w:tr w:rsidR="00561CE9" w:rsidTr="00561CE9">
        <w:tc>
          <w:tcPr>
            <w:tcW w:w="10206" w:type="dxa"/>
          </w:tcPr>
          <w:p w:rsidR="0024653B" w:rsidRDefault="0024653B" w:rsidP="006F3A6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Yukarıda adı geçen </w:t>
            </w:r>
            <w:r w:rsidR="006F3A6D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ölümümüz</w:t>
            </w:r>
            <w:r w:rsidR="006F3A6D">
              <w:rPr>
                <w:rFonts w:asciiTheme="minorHAnsi" w:hAnsiTheme="minorHAnsi" w:cstheme="minorHAnsi"/>
              </w:rPr>
              <w:t xml:space="preserve"> öğretim elemanının belirtilen tarihler arasında görevlendirilmesinde sakınca bulunmamaktadır</w:t>
            </w:r>
          </w:p>
          <w:p w:rsidR="006F3A6D" w:rsidRDefault="006F3A6D" w:rsidP="006F3A6D">
            <w:pPr>
              <w:jc w:val="both"/>
              <w:rPr>
                <w:rFonts w:asciiTheme="minorHAnsi" w:hAnsiTheme="minorHAnsi" w:cstheme="minorHAnsi"/>
              </w:rPr>
            </w:pPr>
          </w:p>
          <w:p w:rsidR="006F3A6D" w:rsidRDefault="006F3A6D" w:rsidP="006F3A6D">
            <w:pPr>
              <w:jc w:val="both"/>
              <w:rPr>
                <w:rFonts w:asciiTheme="minorHAnsi" w:hAnsiTheme="minorHAnsi" w:cstheme="minorHAnsi"/>
              </w:rPr>
            </w:pPr>
          </w:p>
          <w:p w:rsidR="00CF03E2" w:rsidRDefault="00CF03E2" w:rsidP="006F3A6D">
            <w:pPr>
              <w:jc w:val="both"/>
              <w:rPr>
                <w:rFonts w:asciiTheme="minorHAnsi" w:hAnsiTheme="minorHAnsi" w:cstheme="minorHAnsi"/>
              </w:rPr>
            </w:pPr>
          </w:p>
          <w:p w:rsidR="006F3A6D" w:rsidRPr="006F3A6D" w:rsidRDefault="006F3A6D" w:rsidP="006F3A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3A6D">
              <w:rPr>
                <w:rFonts w:asciiTheme="minorHAnsi" w:hAnsiTheme="minorHAnsi" w:cstheme="minorHAnsi"/>
                <w:b/>
              </w:rPr>
              <w:t>Bölüm Başkanı</w:t>
            </w:r>
          </w:p>
        </w:tc>
      </w:tr>
      <w:tr w:rsidR="00561CE9" w:rsidTr="00561CE9">
        <w:tc>
          <w:tcPr>
            <w:tcW w:w="10206" w:type="dxa"/>
          </w:tcPr>
          <w:p w:rsidR="00561CE9" w:rsidRDefault="006F3A6D" w:rsidP="006C33C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2547 Sayılı Yükseköğretim Kanununun 39. Maddesi uyarınca yolluksuz ve </w:t>
            </w:r>
            <w:proofErr w:type="spellStart"/>
            <w:r>
              <w:rPr>
                <w:rFonts w:asciiTheme="minorHAnsi" w:hAnsiTheme="minorHAnsi" w:cstheme="minorHAnsi"/>
              </w:rPr>
              <w:t>gündeliksiz</w:t>
            </w:r>
            <w:proofErr w:type="spellEnd"/>
            <w:r>
              <w:rPr>
                <w:rFonts w:asciiTheme="minorHAnsi" w:hAnsiTheme="minorHAnsi" w:cstheme="minorHAnsi"/>
              </w:rPr>
              <w:t xml:space="preserve"> olarak görevlendirilmesi uygundur.</w:t>
            </w:r>
          </w:p>
          <w:p w:rsidR="006F3A6D" w:rsidRDefault="006F3A6D" w:rsidP="006C33C1">
            <w:pPr>
              <w:jc w:val="both"/>
              <w:rPr>
                <w:rFonts w:asciiTheme="minorHAnsi" w:hAnsiTheme="minorHAnsi" w:cstheme="minorHAnsi"/>
              </w:rPr>
            </w:pPr>
          </w:p>
          <w:p w:rsidR="006F3A6D" w:rsidRDefault="006F3A6D" w:rsidP="006C33C1">
            <w:pPr>
              <w:jc w:val="both"/>
              <w:rPr>
                <w:rFonts w:asciiTheme="minorHAnsi" w:hAnsiTheme="minorHAnsi" w:cstheme="minorHAnsi"/>
              </w:rPr>
            </w:pPr>
          </w:p>
          <w:p w:rsidR="00CF03E2" w:rsidRDefault="00CF03E2" w:rsidP="006C33C1">
            <w:pPr>
              <w:jc w:val="both"/>
              <w:rPr>
                <w:rFonts w:asciiTheme="minorHAnsi" w:hAnsiTheme="minorHAnsi" w:cstheme="minorHAnsi"/>
              </w:rPr>
            </w:pPr>
          </w:p>
          <w:p w:rsidR="006F3A6D" w:rsidRPr="006F3A6D" w:rsidRDefault="006F3A6D" w:rsidP="006F3A6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F3A6D">
              <w:rPr>
                <w:rFonts w:asciiTheme="minorHAnsi" w:hAnsiTheme="minorHAnsi" w:cstheme="minorHAnsi"/>
                <w:b/>
              </w:rPr>
              <w:t>Dekan</w:t>
            </w:r>
          </w:p>
        </w:tc>
      </w:tr>
    </w:tbl>
    <w:p w:rsidR="00561CE9" w:rsidRPr="001F7127" w:rsidRDefault="00561CE9" w:rsidP="006C33C1">
      <w:pPr>
        <w:jc w:val="both"/>
        <w:rPr>
          <w:rFonts w:asciiTheme="minorHAnsi" w:hAnsiTheme="minorHAnsi" w:cstheme="minorHAnsi"/>
        </w:rPr>
      </w:pPr>
    </w:p>
    <w:sectPr w:rsidR="00561CE9" w:rsidRPr="001F7127" w:rsidSect="00C21587">
      <w:type w:val="continuous"/>
      <w:pgSz w:w="11905" w:h="16837"/>
      <w:pgMar w:top="1134" w:right="1134" w:bottom="113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91" w:rsidRDefault="00CB2191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0">
    <w:p w:rsidR="00CB2191" w:rsidRDefault="00CB21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91" w:rsidRDefault="00CB2191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0">
    <w:p w:rsidR="00CB2191" w:rsidRDefault="00CB21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34D492D"/>
    <w:multiLevelType w:val="hybridMultilevel"/>
    <w:tmpl w:val="157C7AD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E2A5E30"/>
    <w:multiLevelType w:val="hybridMultilevel"/>
    <w:tmpl w:val="171A9D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824C4F"/>
    <w:multiLevelType w:val="hybridMultilevel"/>
    <w:tmpl w:val="C7D0101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7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E1AE2"/>
    <w:multiLevelType w:val="hybridMultilevel"/>
    <w:tmpl w:val="C946312A"/>
    <w:lvl w:ilvl="0" w:tplc="7EF646D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0B7455"/>
    <w:multiLevelType w:val="hybridMultilevel"/>
    <w:tmpl w:val="36E096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BC31BDE"/>
    <w:multiLevelType w:val="hybridMultilevel"/>
    <w:tmpl w:val="A3FEAF4E"/>
    <w:lvl w:ilvl="0" w:tplc="A62EE4C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81"/>
  <w:drawingGridVerticalSpacing w:val="181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1638"/>
    <w:rsid w:val="0001253B"/>
    <w:rsid w:val="00044209"/>
    <w:rsid w:val="00055431"/>
    <w:rsid w:val="00092753"/>
    <w:rsid w:val="000D696C"/>
    <w:rsid w:val="000E67FC"/>
    <w:rsid w:val="000E7F21"/>
    <w:rsid w:val="00174EC1"/>
    <w:rsid w:val="00190337"/>
    <w:rsid w:val="001907F7"/>
    <w:rsid w:val="001A4C8D"/>
    <w:rsid w:val="001C6E0B"/>
    <w:rsid w:val="001E1448"/>
    <w:rsid w:val="001E4EF2"/>
    <w:rsid w:val="001F7127"/>
    <w:rsid w:val="001F79DE"/>
    <w:rsid w:val="002112D5"/>
    <w:rsid w:val="0021384E"/>
    <w:rsid w:val="00220400"/>
    <w:rsid w:val="002244FA"/>
    <w:rsid w:val="0024653B"/>
    <w:rsid w:val="002529BB"/>
    <w:rsid w:val="00254BBE"/>
    <w:rsid w:val="002575DF"/>
    <w:rsid w:val="002618B2"/>
    <w:rsid w:val="00267092"/>
    <w:rsid w:val="00294D5F"/>
    <w:rsid w:val="002A116D"/>
    <w:rsid w:val="002B6CE7"/>
    <w:rsid w:val="002D3F8A"/>
    <w:rsid w:val="002E0760"/>
    <w:rsid w:val="002E529A"/>
    <w:rsid w:val="002E579A"/>
    <w:rsid w:val="002E6178"/>
    <w:rsid w:val="00313937"/>
    <w:rsid w:val="00366991"/>
    <w:rsid w:val="003704C2"/>
    <w:rsid w:val="003766A0"/>
    <w:rsid w:val="003940D3"/>
    <w:rsid w:val="003A03CE"/>
    <w:rsid w:val="003A120B"/>
    <w:rsid w:val="003A2E8C"/>
    <w:rsid w:val="003D71CB"/>
    <w:rsid w:val="0040203E"/>
    <w:rsid w:val="00406F5A"/>
    <w:rsid w:val="00417311"/>
    <w:rsid w:val="00421C30"/>
    <w:rsid w:val="00425456"/>
    <w:rsid w:val="00426539"/>
    <w:rsid w:val="0042714E"/>
    <w:rsid w:val="00433C32"/>
    <w:rsid w:val="00436301"/>
    <w:rsid w:val="004563FF"/>
    <w:rsid w:val="004614D2"/>
    <w:rsid w:val="0047346F"/>
    <w:rsid w:val="00484CCF"/>
    <w:rsid w:val="004A15F3"/>
    <w:rsid w:val="004C1638"/>
    <w:rsid w:val="004E0E9D"/>
    <w:rsid w:val="004E3C5E"/>
    <w:rsid w:val="004E5A8A"/>
    <w:rsid w:val="0050209E"/>
    <w:rsid w:val="005133A7"/>
    <w:rsid w:val="00521DBD"/>
    <w:rsid w:val="00532D4A"/>
    <w:rsid w:val="00543515"/>
    <w:rsid w:val="00556D9E"/>
    <w:rsid w:val="00561CE9"/>
    <w:rsid w:val="005641E9"/>
    <w:rsid w:val="0056426E"/>
    <w:rsid w:val="005818FC"/>
    <w:rsid w:val="00583FFF"/>
    <w:rsid w:val="005A0FA7"/>
    <w:rsid w:val="005A123D"/>
    <w:rsid w:val="005A482C"/>
    <w:rsid w:val="005A738A"/>
    <w:rsid w:val="005B0419"/>
    <w:rsid w:val="005B29A6"/>
    <w:rsid w:val="005B57BF"/>
    <w:rsid w:val="005C17DD"/>
    <w:rsid w:val="005E789B"/>
    <w:rsid w:val="005E7E94"/>
    <w:rsid w:val="006032D3"/>
    <w:rsid w:val="006070A1"/>
    <w:rsid w:val="00625197"/>
    <w:rsid w:val="00627EF5"/>
    <w:rsid w:val="00644FF2"/>
    <w:rsid w:val="00662676"/>
    <w:rsid w:val="00694582"/>
    <w:rsid w:val="006C33C1"/>
    <w:rsid w:val="006F3A6D"/>
    <w:rsid w:val="00743962"/>
    <w:rsid w:val="00775BC8"/>
    <w:rsid w:val="00776D57"/>
    <w:rsid w:val="00780118"/>
    <w:rsid w:val="00792242"/>
    <w:rsid w:val="00793F3E"/>
    <w:rsid w:val="007A4CD2"/>
    <w:rsid w:val="007E019A"/>
    <w:rsid w:val="007E4239"/>
    <w:rsid w:val="007E7B04"/>
    <w:rsid w:val="008202E3"/>
    <w:rsid w:val="00827E7F"/>
    <w:rsid w:val="00832136"/>
    <w:rsid w:val="008375C1"/>
    <w:rsid w:val="00837EBA"/>
    <w:rsid w:val="00852E9B"/>
    <w:rsid w:val="008540AE"/>
    <w:rsid w:val="008552A1"/>
    <w:rsid w:val="008A0412"/>
    <w:rsid w:val="008A1068"/>
    <w:rsid w:val="008C6103"/>
    <w:rsid w:val="008C7205"/>
    <w:rsid w:val="008F0976"/>
    <w:rsid w:val="008F61D4"/>
    <w:rsid w:val="00904B75"/>
    <w:rsid w:val="00910993"/>
    <w:rsid w:val="009221C9"/>
    <w:rsid w:val="00925874"/>
    <w:rsid w:val="00955BEA"/>
    <w:rsid w:val="00956709"/>
    <w:rsid w:val="009802C5"/>
    <w:rsid w:val="00995DD9"/>
    <w:rsid w:val="009B1CE9"/>
    <w:rsid w:val="009C7508"/>
    <w:rsid w:val="009D6936"/>
    <w:rsid w:val="009F629D"/>
    <w:rsid w:val="00A04B73"/>
    <w:rsid w:val="00A0558F"/>
    <w:rsid w:val="00A12DD3"/>
    <w:rsid w:val="00A6019E"/>
    <w:rsid w:val="00A65485"/>
    <w:rsid w:val="00A654A3"/>
    <w:rsid w:val="00A6666A"/>
    <w:rsid w:val="00A85146"/>
    <w:rsid w:val="00AA7B02"/>
    <w:rsid w:val="00AF39FC"/>
    <w:rsid w:val="00B151B4"/>
    <w:rsid w:val="00B33988"/>
    <w:rsid w:val="00B3475D"/>
    <w:rsid w:val="00B36BE6"/>
    <w:rsid w:val="00B524F1"/>
    <w:rsid w:val="00B5638E"/>
    <w:rsid w:val="00B64CB2"/>
    <w:rsid w:val="00B876F9"/>
    <w:rsid w:val="00BD47F2"/>
    <w:rsid w:val="00BD5BF8"/>
    <w:rsid w:val="00BE34A5"/>
    <w:rsid w:val="00BF472E"/>
    <w:rsid w:val="00C10584"/>
    <w:rsid w:val="00C16CC5"/>
    <w:rsid w:val="00C21587"/>
    <w:rsid w:val="00C320D7"/>
    <w:rsid w:val="00C511F3"/>
    <w:rsid w:val="00C6439F"/>
    <w:rsid w:val="00C95ACF"/>
    <w:rsid w:val="00CB2191"/>
    <w:rsid w:val="00CB428B"/>
    <w:rsid w:val="00CB5FFE"/>
    <w:rsid w:val="00CD280A"/>
    <w:rsid w:val="00CE30AA"/>
    <w:rsid w:val="00CE5BF0"/>
    <w:rsid w:val="00CF03E2"/>
    <w:rsid w:val="00CF4F16"/>
    <w:rsid w:val="00D05A58"/>
    <w:rsid w:val="00D1218B"/>
    <w:rsid w:val="00D50D13"/>
    <w:rsid w:val="00D66294"/>
    <w:rsid w:val="00D66BB2"/>
    <w:rsid w:val="00DB4D8B"/>
    <w:rsid w:val="00DD3E2E"/>
    <w:rsid w:val="00DD53D8"/>
    <w:rsid w:val="00DE3EF3"/>
    <w:rsid w:val="00DF5EC0"/>
    <w:rsid w:val="00E00161"/>
    <w:rsid w:val="00E018EE"/>
    <w:rsid w:val="00E17089"/>
    <w:rsid w:val="00E34EF7"/>
    <w:rsid w:val="00E3510F"/>
    <w:rsid w:val="00E43B53"/>
    <w:rsid w:val="00E63169"/>
    <w:rsid w:val="00E63979"/>
    <w:rsid w:val="00E73D13"/>
    <w:rsid w:val="00E81F09"/>
    <w:rsid w:val="00E83597"/>
    <w:rsid w:val="00EA1693"/>
    <w:rsid w:val="00ED281C"/>
    <w:rsid w:val="00EE4123"/>
    <w:rsid w:val="00F007BB"/>
    <w:rsid w:val="00F01283"/>
    <w:rsid w:val="00F028D9"/>
    <w:rsid w:val="00F3282D"/>
    <w:rsid w:val="00F50B0A"/>
    <w:rsid w:val="00F515FE"/>
    <w:rsid w:val="00F52B92"/>
    <w:rsid w:val="00F86D81"/>
    <w:rsid w:val="00F87C12"/>
    <w:rsid w:val="00F948C8"/>
    <w:rsid w:val="00FA092D"/>
    <w:rsid w:val="00FA0A60"/>
    <w:rsid w:val="00FB0A3C"/>
    <w:rsid w:val="00FB3B6B"/>
    <w:rsid w:val="00FB5314"/>
    <w:rsid w:val="00FD18DF"/>
    <w:rsid w:val="00FF14D1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80"/>
      <w:u w:val="single"/>
    </w:rPr>
  </w:style>
  <w:style w:type="character" w:customStyle="1" w:styleId="Dipnot">
    <w:name w:val="Dipnot_"/>
    <w:link w:val="Dipnot0"/>
    <w:rPr>
      <w:rFonts w:ascii="Times New Roman" w:hAnsi="Times New Roman" w:cs="Times New Roman"/>
      <w:spacing w:val="0"/>
      <w:sz w:val="21"/>
      <w:szCs w:val="21"/>
    </w:rPr>
  </w:style>
  <w:style w:type="character" w:customStyle="1" w:styleId="Dipnot11">
    <w:name w:val="Dipnot + 11"/>
    <w:aliases w:val="5 pt,Kalın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Gvdemetni3">
    <w:name w:val="Gövde metni (3)_"/>
    <w:link w:val="Gvdemetni31"/>
    <w:rPr>
      <w:rFonts w:ascii="Verdana" w:hAnsi="Verdana" w:cs="Verdana"/>
      <w:b/>
      <w:bCs/>
      <w:spacing w:val="0"/>
      <w:sz w:val="18"/>
      <w:szCs w:val="18"/>
    </w:rPr>
  </w:style>
  <w:style w:type="character" w:customStyle="1" w:styleId="Gvdemetni30">
    <w:name w:val="Gövde metni (3)"/>
    <w:basedOn w:val="Gvdemetni3"/>
    <w:rPr>
      <w:rFonts w:ascii="Verdana" w:hAnsi="Verdana" w:cs="Verdana"/>
      <w:b/>
      <w:bCs/>
      <w:spacing w:val="0"/>
      <w:sz w:val="18"/>
      <w:szCs w:val="18"/>
    </w:rPr>
  </w:style>
  <w:style w:type="character" w:customStyle="1" w:styleId="Gvdemetni3KalnDeil">
    <w:name w:val="Gövde metni (3) + Kalın Değil"/>
    <w:basedOn w:val="Gvdemetni3"/>
    <w:rPr>
      <w:rFonts w:ascii="Verdana" w:hAnsi="Verdana" w:cs="Verdana"/>
      <w:b/>
      <w:bCs/>
      <w:spacing w:val="0"/>
      <w:sz w:val="18"/>
      <w:szCs w:val="18"/>
    </w:rPr>
  </w:style>
  <w:style w:type="character" w:customStyle="1" w:styleId="Gvdemetni2">
    <w:name w:val="Gövde metni (2)_"/>
    <w:link w:val="Gvdemetni20"/>
    <w:rPr>
      <w:rFonts w:ascii="Verdana" w:hAnsi="Verdana" w:cs="Verdana"/>
      <w:spacing w:val="0"/>
      <w:sz w:val="18"/>
      <w:szCs w:val="18"/>
    </w:rPr>
  </w:style>
  <w:style w:type="character" w:customStyle="1" w:styleId="Gvdemetni4">
    <w:name w:val="Gövde metni (4)_"/>
    <w:link w:val="Gvdemetni40"/>
    <w:rPr>
      <w:rFonts w:ascii="Times New Roman" w:hAnsi="Times New Roman" w:cs="Times New Roman"/>
      <w:noProof/>
      <w:sz w:val="20"/>
      <w:szCs w:val="20"/>
    </w:rPr>
  </w:style>
  <w:style w:type="character" w:customStyle="1" w:styleId="Gvdemetni5">
    <w:name w:val="Gövde metni (5)_"/>
    <w:link w:val="Gvdemetni5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alk1">
    <w:name w:val="Başlık #1_"/>
    <w:link w:val="Balk1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Gvdemetni">
    <w:name w:val="Gövde metni_"/>
    <w:link w:val="Gvdemetni1"/>
    <w:rPr>
      <w:rFonts w:ascii="Times New Roman" w:hAnsi="Times New Roman" w:cs="Times New Roman"/>
      <w:spacing w:val="0"/>
      <w:sz w:val="23"/>
      <w:szCs w:val="23"/>
    </w:rPr>
  </w:style>
  <w:style w:type="character" w:customStyle="1" w:styleId="Gvdemetni50">
    <w:name w:val="Gövde metni (5)"/>
    <w:basedOn w:val="Gvdemetni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Gvdemetni0">
    <w:name w:val="Gövde metni"/>
    <w:basedOn w:val="Gvdemetni"/>
    <w:rPr>
      <w:rFonts w:ascii="Times New Roman" w:hAnsi="Times New Roman" w:cs="Times New Roman"/>
      <w:spacing w:val="0"/>
      <w:sz w:val="23"/>
      <w:szCs w:val="23"/>
    </w:rPr>
  </w:style>
  <w:style w:type="character" w:customStyle="1" w:styleId="Gvdemetni5KalnDeil">
    <w:name w:val="Gövde metni (5) + Kalın Değil"/>
    <w:basedOn w:val="Gvdemetni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Balk10">
    <w:name w:val="Başlık #1"/>
    <w:basedOn w:val="Balk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stbilgiveyaaltbilgi">
    <w:name w:val="Üst bilgi veya alt bilgi_"/>
    <w:link w:val="stbilgiveyaaltbilgi0"/>
    <w:rPr>
      <w:rFonts w:ascii="Times New Roman" w:hAnsi="Times New Roman" w:cs="Times New Roman"/>
      <w:sz w:val="20"/>
      <w:szCs w:val="20"/>
    </w:rPr>
  </w:style>
  <w:style w:type="character" w:customStyle="1" w:styleId="stbilgiveyaaltbilgi11">
    <w:name w:val="Üst bilgi veya alt bilgi + 11"/>
    <w:aliases w:val="5 pt4,Kalın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Gvdemetni52">
    <w:name w:val="Gövde metni (5)2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Gvdemetni6">
    <w:name w:val="Gövde metni (6)_"/>
    <w:link w:val="Gvdemetni60"/>
    <w:rPr>
      <w:rFonts w:ascii="Times New Roman" w:hAnsi="Times New Roman" w:cs="Times New Roman"/>
      <w:spacing w:val="0"/>
      <w:sz w:val="19"/>
      <w:szCs w:val="19"/>
    </w:rPr>
  </w:style>
  <w:style w:type="character" w:customStyle="1" w:styleId="Gvdemetni610">
    <w:name w:val="Gövde metni (6) + 10"/>
    <w:aliases w:val="5 pt3"/>
    <w:rPr>
      <w:rFonts w:ascii="Times New Roman" w:hAnsi="Times New Roman" w:cs="Times New Roman"/>
      <w:spacing w:val="0"/>
      <w:sz w:val="21"/>
      <w:szCs w:val="21"/>
    </w:rPr>
  </w:style>
  <w:style w:type="character" w:customStyle="1" w:styleId="Gvdemetni7">
    <w:name w:val="Gövde metni (7)_"/>
    <w:link w:val="Gvdemetni70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Gvdemetni6Kaln">
    <w:name w:val="Gövde metni (6) + Kalın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Gvdemetni5KalnDeil1">
    <w:name w:val="Gövde metni (5) + Kalın Değil1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GvdemetniKaln">
    <w:name w:val="Gövde metni + Kalın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oyazs2">
    <w:name w:val="Tablo yazısı (2)_"/>
    <w:link w:val="Tabloyazs2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Gvdemetni8">
    <w:name w:val="Gövde metni (8)_"/>
    <w:link w:val="Gvdemetni80"/>
    <w:rPr>
      <w:rFonts w:ascii="Times New Roman" w:hAnsi="Times New Roman" w:cs="Times New Roman"/>
      <w:spacing w:val="0"/>
      <w:sz w:val="21"/>
      <w:szCs w:val="21"/>
    </w:rPr>
  </w:style>
  <w:style w:type="character" w:customStyle="1" w:styleId="Tabloyazs20">
    <w:name w:val="Tablo yazısı (2)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Gvdemetni811">
    <w:name w:val="Gövde metni (8) + 11"/>
    <w:aliases w:val="5 pt2,Kalın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Gvdemetni8111">
    <w:name w:val="Gövde metni (8) + 111"/>
    <w:aliases w:val="5 pt1,Kalın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abloyazs">
    <w:name w:val="Tablo yazısı_"/>
    <w:link w:val="Tabloyazs0"/>
    <w:rPr>
      <w:rFonts w:ascii="Times New Roman" w:hAnsi="Times New Roman" w:cs="Times New Roman"/>
      <w:spacing w:val="0"/>
      <w:sz w:val="21"/>
      <w:szCs w:val="21"/>
    </w:rPr>
  </w:style>
  <w:style w:type="character" w:customStyle="1" w:styleId="GvdemetniKaln1">
    <w:name w:val="Gövde metni + Kalın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Gvdemetni41">
    <w:name w:val="Gövde metni4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Gvdemetni32">
    <w:name w:val="Gövde metni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Balk1KalnDeil">
    <w:name w:val="Başlık #1 + Kalın Değil"/>
    <w:basedOn w:val="Balk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Gvdemetni21">
    <w:name w:val="Gövde metni2"/>
    <w:rPr>
      <w:rFonts w:ascii="Times New Roman" w:hAnsi="Times New Roman" w:cs="Times New Roman"/>
      <w:noProof/>
      <w:spacing w:val="0"/>
      <w:sz w:val="23"/>
      <w:szCs w:val="23"/>
    </w:rPr>
  </w:style>
  <w:style w:type="paragraph" w:customStyle="1" w:styleId="Dipnot0">
    <w:name w:val="Dipnot"/>
    <w:basedOn w:val="Normal"/>
    <w:link w:val="Dipnot"/>
    <w:pPr>
      <w:shd w:val="clear" w:color="auto" w:fill="FFFFFF"/>
      <w:spacing w:line="250" w:lineRule="exact"/>
      <w:ind w:hanging="3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Gvdemetni31">
    <w:name w:val="Gövde metni (3)1"/>
    <w:basedOn w:val="Normal"/>
    <w:link w:val="Gvdemetni3"/>
    <w:pPr>
      <w:shd w:val="clear" w:color="auto" w:fill="FFFFFF"/>
      <w:spacing w:line="240" w:lineRule="atLeast"/>
      <w:ind w:hanging="640"/>
    </w:pPr>
    <w:rPr>
      <w:rFonts w:ascii="Verdana" w:hAnsi="Verdana" w:cs="Verdana"/>
      <w:b/>
      <w:bCs/>
      <w:color w:val="auto"/>
      <w:sz w:val="18"/>
      <w:szCs w:val="18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40" w:lineRule="atLeast"/>
    </w:pPr>
    <w:rPr>
      <w:rFonts w:ascii="Verdana" w:hAnsi="Verdana" w:cs="Verdana"/>
      <w:color w:val="auto"/>
      <w:sz w:val="18"/>
      <w:szCs w:val="18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Gvdemetni51">
    <w:name w:val="Gövde metni (5)1"/>
    <w:basedOn w:val="Normal"/>
    <w:link w:val="Gvdemetni5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alk11">
    <w:name w:val="Başlık #11"/>
    <w:basedOn w:val="Normal"/>
    <w:link w:val="Balk1"/>
    <w:pPr>
      <w:shd w:val="clear" w:color="auto" w:fill="FFFFFF"/>
      <w:spacing w:after="240" w:line="27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Gvdemetni1">
    <w:name w:val="Gövde metni1"/>
    <w:basedOn w:val="Normal"/>
    <w:link w:val="Gvdemetni"/>
    <w:pPr>
      <w:shd w:val="clear" w:color="auto" w:fill="FFFFFF"/>
      <w:spacing w:before="480" w:after="780" w:line="274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after="240" w:line="269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Gvdemetni70">
    <w:name w:val="Gövde metni (7)"/>
    <w:basedOn w:val="Normal"/>
    <w:link w:val="Gvdemetni7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Tabloyazs21">
    <w:name w:val="Tablo yazısı (2)1"/>
    <w:basedOn w:val="Normal"/>
    <w:link w:val="Tabloyazs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Gvdemetni80">
    <w:name w:val="Gövde metni (8)"/>
    <w:basedOn w:val="Normal"/>
    <w:link w:val="Gvdemetni8"/>
    <w:pPr>
      <w:shd w:val="clear" w:color="auto" w:fill="FFFFFF"/>
      <w:spacing w:line="240" w:lineRule="atLeast"/>
      <w:ind w:hanging="360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styleId="stbilgi">
    <w:name w:val="header"/>
    <w:basedOn w:val="Normal"/>
    <w:link w:val="stbilgiChar"/>
    <w:rsid w:val="00852E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852E9B"/>
    <w:rPr>
      <w:color w:val="000000"/>
      <w:sz w:val="24"/>
      <w:szCs w:val="24"/>
    </w:rPr>
  </w:style>
  <w:style w:type="paragraph" w:styleId="Altbilgi">
    <w:name w:val="footer"/>
    <w:basedOn w:val="Normal"/>
    <w:link w:val="AltbilgiChar"/>
    <w:semiHidden/>
    <w:rsid w:val="00852E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rsid w:val="00852E9B"/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1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1F3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95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67E5-863C-49C2-8A14-931D9FE0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GENELGE ve DUYURULAR.doc</vt:lpstr>
    </vt:vector>
  </TitlesOfParts>
  <Company>NouS TncTR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GENELGE ve DUYURULAR.doc</dc:title>
  <dc:creator>sgerdan</dc:creator>
  <cp:lastModifiedBy>pc-Bilgisayar</cp:lastModifiedBy>
  <cp:revision>7</cp:revision>
  <cp:lastPrinted>2020-01-29T06:07:00Z</cp:lastPrinted>
  <dcterms:created xsi:type="dcterms:W3CDTF">2021-02-23T10:10:00Z</dcterms:created>
  <dcterms:modified xsi:type="dcterms:W3CDTF">2021-03-18T06:46:00Z</dcterms:modified>
</cp:coreProperties>
</file>